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4C" w:rsidRPr="00B675CC" w:rsidRDefault="00E9453E" w:rsidP="00E94E4C">
      <w:pPr>
        <w:pStyle w:val="21"/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B675CC">
        <w:rPr>
          <w:rFonts w:ascii="ＭＳ 明朝" w:hAnsi="ＭＳ 明朝" w:hint="eastAsia"/>
          <w:b/>
          <w:sz w:val="28"/>
          <w:szCs w:val="28"/>
        </w:rPr>
        <w:t xml:space="preserve">千葉県作業療法士会　</w:t>
      </w:r>
    </w:p>
    <w:tbl>
      <w:tblPr>
        <w:tblStyle w:val="15"/>
        <w:tblpPr w:leftFromText="142" w:rightFromText="142" w:vertAnchor="text" w:horzAnchor="margin" w:tblpY="661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レイアウト テーブル"/>
      </w:tblPr>
      <w:tblGrid>
        <w:gridCol w:w="8944"/>
        <w:gridCol w:w="236"/>
        <w:gridCol w:w="236"/>
        <w:gridCol w:w="1046"/>
      </w:tblGrid>
      <w:tr w:rsidR="00B675CC" w:rsidRPr="00B675CC" w:rsidTr="00557F7A">
        <w:trPr>
          <w:trHeight w:val="4395"/>
          <w:tblHeader/>
        </w:trPr>
        <w:tc>
          <w:tcPr>
            <w:tcW w:w="8944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E94E4C" w:rsidRPr="00557F7A" w:rsidRDefault="00E94E4C" w:rsidP="00E94E4C">
            <w:pPr>
              <w:pStyle w:val="1"/>
              <w:spacing w:before="0" w:line="0" w:lineRule="atLeast"/>
              <w:outlineLvl w:val="0"/>
              <w:rPr>
                <w:b/>
                <w:sz w:val="40"/>
                <w:szCs w:val="36"/>
              </w:rPr>
            </w:pPr>
            <w:r w:rsidRPr="00557F7A">
              <w:rPr>
                <w:rFonts w:hint="eastAsia"/>
                <w:b/>
                <w:color w:val="auto"/>
                <w:sz w:val="40"/>
                <w:szCs w:val="36"/>
              </w:rPr>
              <w:t>【回復期を中心に、作業療法士による</w:t>
            </w:r>
          </w:p>
          <w:p w:rsidR="00E94E4C" w:rsidRDefault="00E94E4C" w:rsidP="00557F7A">
            <w:pPr>
              <w:pStyle w:val="1"/>
              <w:spacing w:before="0" w:line="0" w:lineRule="atLeast"/>
              <w:ind w:firstLineChars="300" w:firstLine="1205"/>
              <w:outlineLvl w:val="0"/>
              <w:rPr>
                <w:b/>
                <w:color w:val="auto"/>
                <w:sz w:val="40"/>
                <w:szCs w:val="36"/>
              </w:rPr>
            </w:pPr>
            <w:r w:rsidRPr="00557F7A">
              <w:rPr>
                <w:rFonts w:hint="eastAsia"/>
                <w:b/>
                <w:color w:val="auto"/>
                <w:sz w:val="40"/>
                <w:szCs w:val="36"/>
              </w:rPr>
              <w:t>高次脳機能障がい者への支援について】</w:t>
            </w:r>
          </w:p>
          <w:p w:rsidR="00557F7A" w:rsidRPr="00557F7A" w:rsidRDefault="00557F7A" w:rsidP="00557F7A"/>
          <w:p w:rsidR="00890605" w:rsidRPr="00C31ED5" w:rsidRDefault="00E94E4C" w:rsidP="00890605">
            <w:pPr>
              <w:rPr>
                <w:color w:val="auto"/>
                <w:sz w:val="28"/>
                <w:szCs w:val="28"/>
              </w:rPr>
            </w:pPr>
            <w:r w:rsidRPr="00B675CC">
              <w:rPr>
                <w:rFonts w:hint="eastAsia"/>
                <w:sz w:val="26"/>
                <w:szCs w:val="26"/>
              </w:rPr>
              <w:t xml:space="preserve">　</w:t>
            </w:r>
            <w:r w:rsidRPr="00C31ED5">
              <w:rPr>
                <w:rFonts w:hint="eastAsia"/>
                <w:color w:val="auto"/>
                <w:sz w:val="28"/>
                <w:szCs w:val="28"/>
              </w:rPr>
              <w:t>昨年の東葛南部ブロック研修会では、</w:t>
            </w:r>
            <w:r w:rsidR="007838DE" w:rsidRPr="00C31ED5">
              <w:rPr>
                <w:rFonts w:hint="eastAsia"/>
                <w:color w:val="auto"/>
                <w:sz w:val="28"/>
                <w:szCs w:val="28"/>
              </w:rPr>
              <w:t>「OBPとその実践」と「就労支援」をテーマにした内容で開催致しました。昨年の研修会に参加された方々からのアンケート結果には、</w:t>
            </w:r>
            <w:r w:rsidR="00890605" w:rsidRPr="00C31ED5">
              <w:rPr>
                <w:rFonts w:hint="eastAsia"/>
                <w:color w:val="auto"/>
                <w:sz w:val="28"/>
                <w:szCs w:val="28"/>
              </w:rPr>
              <w:t>より高次脳機能障がい者に対する支援について</w:t>
            </w:r>
            <w:r w:rsidR="007838DE" w:rsidRPr="00C31ED5">
              <w:rPr>
                <w:rFonts w:hint="eastAsia"/>
                <w:color w:val="auto"/>
                <w:sz w:val="28"/>
                <w:szCs w:val="28"/>
              </w:rPr>
              <w:t>学びたいとの声が多く聞かれました。高次脳機能障害についての基礎的な内容</w:t>
            </w:r>
            <w:r w:rsidR="008C4159">
              <w:rPr>
                <w:rFonts w:hint="eastAsia"/>
                <w:color w:val="auto"/>
                <w:sz w:val="28"/>
                <w:szCs w:val="28"/>
              </w:rPr>
              <w:t>ではなく</w:t>
            </w:r>
            <w:r w:rsidR="007838DE" w:rsidRPr="00C31ED5">
              <w:rPr>
                <w:rFonts w:hint="eastAsia"/>
                <w:color w:val="auto"/>
                <w:sz w:val="28"/>
                <w:szCs w:val="28"/>
              </w:rPr>
              <w:t>、</w:t>
            </w:r>
            <w:r w:rsidR="008C4159">
              <w:rPr>
                <w:rFonts w:hint="eastAsia"/>
                <w:color w:val="auto"/>
                <w:sz w:val="28"/>
                <w:szCs w:val="28"/>
              </w:rPr>
              <w:t>今回は</w:t>
            </w:r>
            <w:r w:rsidR="00890605" w:rsidRPr="00C31ED5">
              <w:rPr>
                <w:rFonts w:hint="eastAsia"/>
                <w:color w:val="auto"/>
                <w:sz w:val="28"/>
                <w:szCs w:val="28"/>
              </w:rPr>
              <w:t>回復期を中心に</w:t>
            </w:r>
            <w:r w:rsidR="007838DE" w:rsidRPr="00C31ED5">
              <w:rPr>
                <w:rFonts w:hint="eastAsia"/>
                <w:color w:val="auto"/>
                <w:sz w:val="28"/>
                <w:szCs w:val="28"/>
              </w:rPr>
              <w:t>より具体的な作業療法の実践</w:t>
            </w:r>
            <w:r w:rsidR="00890605" w:rsidRPr="00C31ED5">
              <w:rPr>
                <w:rFonts w:hint="eastAsia"/>
                <w:color w:val="auto"/>
                <w:sz w:val="28"/>
                <w:szCs w:val="28"/>
              </w:rPr>
              <w:t>について</w:t>
            </w:r>
            <w:r w:rsidR="008C4159">
              <w:rPr>
                <w:rFonts w:hint="eastAsia"/>
                <w:color w:val="auto"/>
                <w:sz w:val="28"/>
                <w:szCs w:val="28"/>
              </w:rPr>
              <w:t>の研修を予定しております</w:t>
            </w:r>
            <w:r w:rsidR="00890605" w:rsidRPr="00C31ED5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:rsidR="00E94E4C" w:rsidRPr="00B675CC" w:rsidRDefault="00890605" w:rsidP="00890605">
            <w:pPr>
              <w:rPr>
                <w:sz w:val="28"/>
                <w:szCs w:val="28"/>
              </w:rPr>
            </w:pPr>
            <w:r w:rsidRPr="00C31ED5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 w:rsidR="00557F7A" w:rsidRPr="00C31ED5">
              <w:rPr>
                <w:rFonts w:hint="eastAsia"/>
                <w:color w:val="auto"/>
                <w:sz w:val="28"/>
                <w:szCs w:val="28"/>
              </w:rPr>
              <w:t>皆様</w:t>
            </w:r>
            <w:r w:rsidRPr="00C31ED5">
              <w:rPr>
                <w:rFonts w:hint="eastAsia"/>
                <w:color w:val="auto"/>
                <w:sz w:val="28"/>
                <w:szCs w:val="28"/>
              </w:rPr>
              <w:t>のご参加をお待ちしております。</w:t>
            </w:r>
          </w:p>
        </w:tc>
        <w:tc>
          <w:tcPr>
            <w:tcW w:w="236" w:type="dxa"/>
            <w:shd w:val="clear" w:color="auto" w:fill="17AE92" w:themeFill="accent1"/>
            <w:vAlign w:val="center"/>
          </w:tcPr>
          <w:p w:rsidR="00E94E4C" w:rsidRPr="00B675CC" w:rsidRDefault="00E94E4C" w:rsidP="00E94E4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7A23F" w:themeFill="accent2"/>
            <w:vAlign w:val="center"/>
          </w:tcPr>
          <w:p w:rsidR="00E94E4C" w:rsidRPr="00B675CC" w:rsidRDefault="00E94E4C" w:rsidP="00E94E4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6F7E84" w:themeFill="accent3"/>
            <w:vAlign w:val="center"/>
          </w:tcPr>
          <w:p w:rsidR="00E94E4C" w:rsidRPr="00B675CC" w:rsidRDefault="00E94E4C" w:rsidP="00E94E4C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156EF1" w:rsidRPr="00B675CC" w:rsidRDefault="00E9453E" w:rsidP="00E94E4C">
      <w:pPr>
        <w:pStyle w:val="21"/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B675CC">
        <w:rPr>
          <w:rFonts w:ascii="ＭＳ 明朝" w:hAnsi="ＭＳ 明朝" w:hint="eastAsia"/>
          <w:b/>
          <w:sz w:val="28"/>
          <w:szCs w:val="28"/>
        </w:rPr>
        <w:t>平成30年度　東葛南部ブロック研修のご案内</w:t>
      </w:r>
    </w:p>
    <w:p w:rsidR="00FB4F72" w:rsidRDefault="00FB4F72" w:rsidP="00890605">
      <w:pPr>
        <w:pStyle w:val="31"/>
        <w:spacing w:line="0" w:lineRule="atLeast"/>
        <w:rPr>
          <w:rFonts w:ascii="ＭＳ 明朝" w:eastAsia="ＭＳ 明朝" w:hAnsi="ＭＳ 明朝"/>
          <w:sz w:val="21"/>
          <w:szCs w:val="21"/>
        </w:rPr>
      </w:pPr>
    </w:p>
    <w:p w:rsidR="00E9453E" w:rsidRPr="00B675CC" w:rsidRDefault="00E9453E" w:rsidP="00890605">
      <w:pPr>
        <w:pStyle w:val="31"/>
        <w:spacing w:line="0" w:lineRule="atLeast"/>
        <w:rPr>
          <w:rFonts w:ascii="ＭＳ 明朝" w:eastAsia="ＭＳ 明朝" w:hAnsi="ＭＳ 明朝"/>
          <w:color w:val="auto"/>
          <w:sz w:val="28"/>
          <w:szCs w:val="28"/>
        </w:rPr>
      </w:pPr>
      <w:r w:rsidRPr="00B675CC">
        <w:rPr>
          <w:rFonts w:ascii="ＭＳ 明朝" w:eastAsia="ＭＳ 明朝" w:hAnsi="ＭＳ 明朝" w:hint="eastAsia"/>
          <w:sz w:val="28"/>
          <w:szCs w:val="28"/>
        </w:rPr>
        <w:t>■日時：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>平成</w:t>
      </w:r>
      <w:r w:rsidR="007838DE" w:rsidRPr="00B675CC">
        <w:rPr>
          <w:rFonts w:ascii="ＭＳ 明朝" w:eastAsia="ＭＳ 明朝" w:hAnsi="ＭＳ 明朝"/>
          <w:color w:val="auto"/>
          <w:sz w:val="28"/>
          <w:szCs w:val="28"/>
        </w:rPr>
        <w:t>31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 xml:space="preserve">年　</w:t>
      </w:r>
      <w:r w:rsidR="007838DE" w:rsidRPr="00B675CC">
        <w:rPr>
          <w:rFonts w:ascii="ＭＳ 明朝" w:eastAsia="ＭＳ 明朝" w:hAnsi="ＭＳ 明朝" w:hint="eastAsia"/>
          <w:color w:val="auto"/>
          <w:sz w:val="28"/>
          <w:szCs w:val="28"/>
        </w:rPr>
        <w:t>3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 xml:space="preserve">月　</w:t>
      </w:r>
      <w:r w:rsidR="007838DE" w:rsidRPr="00B675CC">
        <w:rPr>
          <w:rFonts w:ascii="ＭＳ 明朝" w:eastAsia="ＭＳ 明朝" w:hAnsi="ＭＳ 明朝" w:hint="eastAsia"/>
          <w:color w:val="auto"/>
          <w:sz w:val="28"/>
          <w:szCs w:val="28"/>
        </w:rPr>
        <w:t>10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 xml:space="preserve">日　日曜日　</w:t>
      </w:r>
      <w:r w:rsidR="007838DE" w:rsidRPr="00B675CC">
        <w:rPr>
          <w:rFonts w:ascii="ＭＳ 明朝" w:eastAsia="ＭＳ 明朝" w:hAnsi="ＭＳ 明朝" w:hint="eastAsia"/>
          <w:color w:val="auto"/>
          <w:sz w:val="28"/>
          <w:szCs w:val="28"/>
        </w:rPr>
        <w:t>10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>：00～</w:t>
      </w:r>
      <w:r w:rsidR="007838DE" w:rsidRPr="00B675CC">
        <w:rPr>
          <w:rFonts w:ascii="ＭＳ 明朝" w:eastAsia="ＭＳ 明朝" w:hAnsi="ＭＳ 明朝" w:hint="eastAsia"/>
          <w:color w:val="auto"/>
          <w:sz w:val="28"/>
          <w:szCs w:val="28"/>
        </w:rPr>
        <w:t>12:0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>0（受付</w:t>
      </w:r>
      <w:r w:rsidR="007838DE" w:rsidRPr="00B675CC">
        <w:rPr>
          <w:rFonts w:ascii="ＭＳ 明朝" w:eastAsia="ＭＳ 明朝" w:hAnsi="ＭＳ 明朝" w:hint="eastAsia"/>
          <w:color w:val="auto"/>
          <w:sz w:val="28"/>
          <w:szCs w:val="28"/>
        </w:rPr>
        <w:t>9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>：30～）</w:t>
      </w:r>
    </w:p>
    <w:p w:rsidR="00E9453E" w:rsidRPr="00B675CC" w:rsidRDefault="00E9453E" w:rsidP="00E94E4C">
      <w:pPr>
        <w:pStyle w:val="31"/>
        <w:spacing w:line="0" w:lineRule="atLeast"/>
        <w:rPr>
          <w:rFonts w:ascii="ＭＳ 明朝" w:eastAsia="ＭＳ 明朝" w:hAnsi="ＭＳ 明朝"/>
          <w:color w:val="auto"/>
          <w:sz w:val="28"/>
          <w:szCs w:val="28"/>
        </w:rPr>
      </w:pPr>
      <w:r w:rsidRPr="00B675CC">
        <w:rPr>
          <w:rFonts w:ascii="ＭＳ 明朝" w:eastAsia="ＭＳ 明朝" w:hAnsi="ＭＳ 明朝" w:hint="eastAsia"/>
          <w:sz w:val="28"/>
          <w:szCs w:val="28"/>
        </w:rPr>
        <w:t>■会場：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>船橋市立リハビリテーション病院　大会議室</w:t>
      </w:r>
    </w:p>
    <w:p w:rsidR="00E94E4C" w:rsidRPr="00B675CC" w:rsidRDefault="00E9453E" w:rsidP="00E94E4C">
      <w:pPr>
        <w:pStyle w:val="31"/>
        <w:spacing w:line="0" w:lineRule="atLeast"/>
        <w:ind w:firstLineChars="400" w:firstLine="1120"/>
        <w:rPr>
          <w:rFonts w:ascii="ＭＳ 明朝" w:eastAsia="ＭＳ 明朝" w:hAnsi="ＭＳ 明朝" w:cs="Segoe UI Symbol"/>
          <w:color w:val="auto"/>
          <w:sz w:val="28"/>
          <w:szCs w:val="28"/>
        </w:rPr>
      </w:pPr>
      <w:r w:rsidRPr="00B675CC">
        <w:rPr>
          <w:rFonts w:ascii="ＭＳ 明朝" w:eastAsia="ＭＳ 明朝" w:hAnsi="ＭＳ 明朝"/>
          <w:color w:val="auto"/>
          <w:sz w:val="28"/>
          <w:szCs w:val="28"/>
        </w:rPr>
        <w:t>(</w:t>
      </w:r>
      <w:r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〒274－0866　千葉県船橋市夏見台4－26</w:t>
      </w:r>
      <w:r w:rsidRPr="00B675CC">
        <w:rPr>
          <w:rFonts w:ascii="ＭＳ 明朝" w:eastAsia="ＭＳ 明朝" w:hAnsi="ＭＳ 明朝" w:cs="Segoe UI Symbol"/>
          <w:color w:val="auto"/>
          <w:sz w:val="28"/>
          <w:szCs w:val="28"/>
        </w:rPr>
        <w:t>)</w:t>
      </w:r>
    </w:p>
    <w:p w:rsidR="00E94E4C" w:rsidRPr="00B675CC" w:rsidRDefault="00E9453E" w:rsidP="00E94E4C">
      <w:pPr>
        <w:pStyle w:val="31"/>
        <w:spacing w:line="0" w:lineRule="atLeast"/>
        <w:rPr>
          <w:rFonts w:ascii="ＭＳ 明朝" w:eastAsia="ＭＳ 明朝" w:hAnsi="ＭＳ 明朝"/>
          <w:color w:val="000000"/>
          <w:sz w:val="28"/>
          <w:szCs w:val="28"/>
        </w:rPr>
      </w:pPr>
      <w:r w:rsidRPr="00B675CC">
        <w:rPr>
          <w:rFonts w:ascii="ＭＳ 明朝" w:eastAsia="ＭＳ 明朝" w:hAnsi="ＭＳ 明朝" w:cs="Segoe UI Symbol" w:hint="eastAsia"/>
          <w:sz w:val="28"/>
          <w:szCs w:val="28"/>
        </w:rPr>
        <w:t>■講師</w:t>
      </w:r>
      <w:r w:rsidR="00E94E4C" w:rsidRPr="00B675CC">
        <w:rPr>
          <w:rFonts w:ascii="ＭＳ 明朝" w:eastAsia="ＭＳ 明朝" w:hAnsi="ＭＳ 明朝" w:cs="Segoe UI Symbol" w:hint="eastAsia"/>
          <w:sz w:val="28"/>
          <w:szCs w:val="28"/>
        </w:rPr>
        <w:t>：</w:t>
      </w:r>
      <w:r w:rsidR="00E94E4C" w:rsidRPr="00B675CC">
        <w:rPr>
          <w:rFonts w:ascii="ＭＳ 明朝" w:eastAsia="ＭＳ 明朝" w:hAnsi="ＭＳ 明朝" w:hint="eastAsia"/>
          <w:color w:val="000000"/>
          <w:sz w:val="28"/>
          <w:szCs w:val="28"/>
        </w:rPr>
        <w:t>小倉由紀 先生（千葉県千葉リハビリテーションセンター 作業療法士）</w:t>
      </w:r>
    </w:p>
    <w:p w:rsidR="00E9453E" w:rsidRDefault="00E9453E" w:rsidP="00E94E4C">
      <w:pPr>
        <w:pStyle w:val="31"/>
        <w:spacing w:line="0" w:lineRule="atLeast"/>
        <w:rPr>
          <w:rFonts w:ascii="ＭＳ 明朝" w:eastAsia="ＭＳ 明朝" w:hAnsi="ＭＳ 明朝" w:cs="Segoe UI Symbol"/>
          <w:color w:val="auto"/>
          <w:sz w:val="28"/>
          <w:szCs w:val="28"/>
        </w:rPr>
      </w:pPr>
      <w:r w:rsidRPr="00B675CC">
        <w:rPr>
          <w:rFonts w:ascii="ＭＳ 明朝" w:eastAsia="ＭＳ 明朝" w:hAnsi="ＭＳ 明朝" w:hint="eastAsia"/>
          <w:sz w:val="28"/>
          <w:szCs w:val="28"/>
        </w:rPr>
        <w:t>■参加：</w:t>
      </w:r>
      <w:r w:rsidRPr="00B675CC">
        <w:rPr>
          <w:rFonts w:ascii="ＭＳ 明朝" w:eastAsia="ＭＳ 明朝" w:hAnsi="ＭＳ 明朝" w:hint="eastAsia"/>
          <w:color w:val="auto"/>
          <w:sz w:val="28"/>
          <w:szCs w:val="28"/>
        </w:rPr>
        <w:t xml:space="preserve">定員40名　</w:t>
      </w:r>
      <w:r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1000</w:t>
      </w:r>
      <w:r w:rsidR="00F41F22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円（非会員1</w:t>
      </w:r>
      <w:r w:rsidR="00F41F22">
        <w:rPr>
          <w:rFonts w:ascii="ＭＳ 明朝" w:eastAsia="ＭＳ 明朝" w:hAnsi="ＭＳ 明朝" w:cs="Segoe UI Symbol"/>
          <w:color w:val="auto"/>
          <w:sz w:val="28"/>
          <w:szCs w:val="28"/>
        </w:rPr>
        <w:t>5</w:t>
      </w:r>
      <w:bookmarkStart w:id="0" w:name="_GoBack"/>
      <w:bookmarkEnd w:id="0"/>
      <w:r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00円）</w:t>
      </w:r>
    </w:p>
    <w:p w:rsidR="00BD73D2" w:rsidRDefault="00BD73D2" w:rsidP="00BD73D2">
      <w:pPr>
        <w:spacing w:after="0" w:line="0" w:lineRule="atLeast"/>
        <w:rPr>
          <w:rFonts w:cs="Segoe UI Symbol"/>
          <w:color w:val="auto"/>
          <w:sz w:val="28"/>
          <w:szCs w:val="28"/>
        </w:rPr>
      </w:pPr>
      <w:r w:rsidRPr="00BD73D2">
        <w:rPr>
          <w:rFonts w:hint="eastAsia"/>
          <w:color w:val="000000"/>
          <w:sz w:val="28"/>
          <w:szCs w:val="28"/>
        </w:rPr>
        <w:t>※</w:t>
      </w:r>
      <w:r w:rsidR="00A23AF0" w:rsidRPr="00BD73D2">
        <w:rPr>
          <w:rFonts w:hint="eastAsia"/>
          <w:color w:val="000000"/>
          <w:sz w:val="28"/>
          <w:szCs w:val="28"/>
        </w:rPr>
        <w:t xml:space="preserve">ポイント認定 </w:t>
      </w:r>
      <w:r>
        <w:rPr>
          <w:rFonts w:hint="eastAsia"/>
          <w:color w:val="000000"/>
          <w:sz w:val="28"/>
          <w:szCs w:val="28"/>
        </w:rPr>
        <w:t>2</w:t>
      </w:r>
      <w:r w:rsidR="00A23AF0" w:rsidRPr="00BD73D2">
        <w:rPr>
          <w:rFonts w:hint="eastAsia"/>
          <w:color w:val="000000"/>
          <w:sz w:val="28"/>
          <w:szCs w:val="28"/>
        </w:rPr>
        <w:t>ポイント（今年度OT協会、千葉県作業療法士会会費納入の方）</w:t>
      </w:r>
      <w:r w:rsidRPr="00BD73D2">
        <w:rPr>
          <w:rFonts w:hint="eastAsia"/>
          <w:color w:val="0B5748" w:themeColor="accent1" w:themeShade="80"/>
          <w:sz w:val="28"/>
          <w:szCs w:val="28"/>
        </w:rPr>
        <w:t>■</w:t>
      </w:r>
      <w:r w:rsidR="00E9453E" w:rsidRPr="00BD73D2">
        <w:rPr>
          <w:rFonts w:cs="Segoe UI Symbol" w:hint="eastAsia"/>
          <w:color w:val="auto"/>
          <w:sz w:val="28"/>
          <w:szCs w:val="28"/>
        </w:rPr>
        <w:t>申し込み（メールのみの受付です）</w:t>
      </w:r>
    </w:p>
    <w:p w:rsidR="00E9453E" w:rsidRPr="00BD73D2" w:rsidRDefault="00E9453E" w:rsidP="00BD73D2">
      <w:pPr>
        <w:spacing w:after="0" w:line="0" w:lineRule="atLeast"/>
        <w:rPr>
          <w:rFonts w:cs="Segoe UI Symbol"/>
          <w:sz w:val="28"/>
          <w:szCs w:val="28"/>
        </w:rPr>
      </w:pPr>
      <w:r w:rsidRPr="00B675CC">
        <w:rPr>
          <w:rFonts w:cs="Segoe UI Symbol" w:hint="eastAsia"/>
          <w:color w:val="auto"/>
          <w:sz w:val="28"/>
          <w:szCs w:val="28"/>
        </w:rPr>
        <w:t>①氏名　②所属　③協会会員番号　④経験年数　⑤当日連絡可能な電話番号</w:t>
      </w:r>
    </w:p>
    <w:p w:rsidR="00E9453E" w:rsidRPr="00B675CC" w:rsidRDefault="00E9453E" w:rsidP="00BD73D2">
      <w:pPr>
        <w:pStyle w:val="31"/>
        <w:spacing w:line="0" w:lineRule="atLeast"/>
        <w:rPr>
          <w:rFonts w:ascii="ＭＳ 明朝" w:eastAsia="ＭＳ 明朝" w:hAnsi="ＭＳ 明朝" w:cs="Segoe UI Symbol"/>
          <w:color w:val="auto"/>
          <w:sz w:val="28"/>
          <w:szCs w:val="28"/>
        </w:rPr>
      </w:pPr>
      <w:r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※件名に「</w:t>
      </w:r>
      <w:r w:rsidR="00E94E4C"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3月研修会参加」、本文に①～⑤</w:t>
      </w:r>
      <w:r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を記載し下記アドレスへ送信して下さい。</w:t>
      </w:r>
    </w:p>
    <w:p w:rsidR="00E9453E" w:rsidRPr="00B675CC" w:rsidRDefault="00E9453E" w:rsidP="00E94E4C">
      <w:pPr>
        <w:pStyle w:val="31"/>
        <w:spacing w:line="0" w:lineRule="atLeast"/>
        <w:rPr>
          <w:rFonts w:ascii="ＭＳ 明朝" w:eastAsia="ＭＳ 明朝" w:hAnsi="ＭＳ 明朝" w:cs="Segoe UI Symbol"/>
          <w:sz w:val="28"/>
          <w:szCs w:val="28"/>
        </w:rPr>
      </w:pPr>
      <w:r w:rsidRPr="00B675CC">
        <w:rPr>
          <w:rFonts w:ascii="ＭＳ 明朝" w:eastAsia="ＭＳ 明朝" w:hAnsi="ＭＳ 明朝" w:cs="Segoe UI Symbol" w:hint="eastAsia"/>
          <w:sz w:val="28"/>
          <w:szCs w:val="28"/>
        </w:rPr>
        <w:t xml:space="preserve">■注意事項　</w:t>
      </w:r>
    </w:p>
    <w:p w:rsidR="00E9453E" w:rsidRPr="00B675CC" w:rsidRDefault="00E9453E" w:rsidP="00E94E4C">
      <w:pPr>
        <w:pStyle w:val="31"/>
        <w:spacing w:line="0" w:lineRule="atLeast"/>
        <w:rPr>
          <w:rFonts w:ascii="ＭＳ 明朝" w:eastAsia="ＭＳ 明朝" w:hAnsi="ＭＳ 明朝" w:cs="Segoe UI Symbol"/>
          <w:color w:val="auto"/>
          <w:sz w:val="28"/>
          <w:szCs w:val="28"/>
        </w:rPr>
      </w:pPr>
      <w:r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・当日は「会員証（県士会費納入シールを貼付）」を必ずご持参下さい。</w:t>
      </w:r>
    </w:p>
    <w:p w:rsidR="00E9453E" w:rsidRPr="00B675CC" w:rsidRDefault="00E9453E" w:rsidP="00E94E4C">
      <w:pPr>
        <w:pStyle w:val="31"/>
        <w:spacing w:line="0" w:lineRule="atLeast"/>
        <w:rPr>
          <w:rFonts w:ascii="ＭＳ 明朝" w:eastAsia="ＭＳ 明朝" w:hAnsi="ＭＳ 明朝" w:cs="Segoe UI Symbol"/>
          <w:color w:val="auto"/>
          <w:sz w:val="28"/>
          <w:szCs w:val="28"/>
        </w:rPr>
      </w:pPr>
      <w:r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・駐車場の数に限りがございますので、公共交通機関の利用または乗り合わせの</w:t>
      </w:r>
    </w:p>
    <w:p w:rsidR="00890605" w:rsidRPr="00B675CC" w:rsidRDefault="00E9453E" w:rsidP="00FB4F72">
      <w:pPr>
        <w:pStyle w:val="31"/>
        <w:spacing w:line="0" w:lineRule="atLeast"/>
        <w:ind w:firstLineChars="100" w:firstLine="280"/>
        <w:rPr>
          <w:rFonts w:ascii="ＭＳ 明朝" w:eastAsia="ＭＳ 明朝" w:hAnsi="ＭＳ 明朝" w:cs="Segoe UI Symbol"/>
          <w:color w:val="auto"/>
          <w:sz w:val="28"/>
          <w:szCs w:val="28"/>
        </w:rPr>
      </w:pPr>
      <w:r w:rsidRPr="00B675CC">
        <w:rPr>
          <w:rFonts w:ascii="ＭＳ 明朝" w:eastAsia="ＭＳ 明朝" w:hAnsi="ＭＳ 明朝" w:cs="Segoe UI Symbol" w:hint="eastAsia"/>
          <w:color w:val="auto"/>
          <w:sz w:val="28"/>
          <w:szCs w:val="28"/>
        </w:rPr>
        <w:t>ご協力をよろしくお願い致します。</w:t>
      </w:r>
    </w:p>
    <w:tbl>
      <w:tblPr>
        <w:tblpPr w:leftFromText="142" w:rightFromText="142" w:vertAnchor="text" w:horzAnchor="margin" w:tblpY="547"/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フッターのレイアウト テーブル"/>
      </w:tblPr>
      <w:tblGrid>
        <w:gridCol w:w="437"/>
        <w:gridCol w:w="8822"/>
        <w:gridCol w:w="1199"/>
      </w:tblGrid>
      <w:tr w:rsidR="00BD73D2" w:rsidTr="00BD73D2">
        <w:trPr>
          <w:trHeight w:hRule="exact" w:val="2977"/>
        </w:trPr>
        <w:tc>
          <w:tcPr>
            <w:tcW w:w="437" w:type="dxa"/>
            <w:shd w:val="clear" w:color="auto" w:fill="EBEBEB" w:themeFill="background2"/>
            <w:vAlign w:val="center"/>
          </w:tcPr>
          <w:p w:rsidR="00BD73D2" w:rsidRDefault="00BD73D2" w:rsidP="00BD73D2"/>
        </w:tc>
        <w:tc>
          <w:tcPr>
            <w:tcW w:w="8822" w:type="dxa"/>
            <w:shd w:val="clear" w:color="auto" w:fill="EBEBEB" w:themeFill="background2"/>
            <w:vAlign w:val="center"/>
          </w:tcPr>
          <w:p w:rsidR="00BD73D2" w:rsidRPr="00B675CC" w:rsidRDefault="00BD73D2" w:rsidP="00BD73D2">
            <w:pPr>
              <w:pStyle w:val="afffff6"/>
              <w:jc w:val="center"/>
              <w:rPr>
                <w:rStyle w:val="afffff8"/>
                <w:rFonts w:ascii="ＭＳ 明朝" w:hAnsi="ＭＳ 明朝"/>
                <w:b/>
                <w:color w:val="auto"/>
                <w:sz w:val="28"/>
                <w:szCs w:val="28"/>
              </w:rPr>
            </w:pPr>
            <w:r w:rsidRPr="00B675CC">
              <w:rPr>
                <w:rStyle w:val="afffff8"/>
                <w:rFonts w:ascii="ＭＳ 明朝" w:hAnsi="ＭＳ 明朝" w:hint="eastAsia"/>
                <w:b/>
                <w:color w:val="auto"/>
                <w:sz w:val="28"/>
                <w:szCs w:val="28"/>
              </w:rPr>
              <w:t>千葉県作業療法士会　東葛南部ブロック</w:t>
            </w:r>
          </w:p>
          <w:p w:rsidR="00BD73D2" w:rsidRPr="00B675CC" w:rsidRDefault="00BD73D2" w:rsidP="00BD73D2">
            <w:pPr>
              <w:pStyle w:val="afffff7"/>
              <w:ind w:left="0" w:right="1188"/>
              <w:jc w:val="left"/>
              <w:rPr>
                <w:b/>
                <w:color w:val="auto"/>
                <w:sz w:val="28"/>
                <w:szCs w:val="28"/>
                <w:u w:val="single"/>
              </w:rPr>
            </w:pPr>
            <w:r w:rsidRPr="00B675CC">
              <w:rPr>
                <w:rFonts w:hint="eastAsia"/>
                <w:b/>
                <w:color w:val="auto"/>
                <w:sz w:val="28"/>
                <w:szCs w:val="28"/>
                <w:u w:val="single"/>
              </w:rPr>
              <w:t>※申し込み締め切り：平成</w:t>
            </w:r>
            <w:r w:rsidRPr="00B675CC">
              <w:rPr>
                <w:rFonts w:hint="eastAsia"/>
                <w:b/>
                <w:color w:val="auto"/>
                <w:sz w:val="28"/>
                <w:szCs w:val="28"/>
                <w:u w:val="single"/>
              </w:rPr>
              <w:t>31</w:t>
            </w:r>
            <w:r w:rsidRPr="00B675CC">
              <w:rPr>
                <w:rFonts w:hint="eastAsia"/>
                <w:b/>
                <w:color w:val="auto"/>
                <w:sz w:val="28"/>
                <w:szCs w:val="28"/>
                <w:u w:val="single"/>
              </w:rPr>
              <w:t>年</w:t>
            </w:r>
            <w:r w:rsidRPr="00B675CC">
              <w:rPr>
                <w:rFonts w:hint="eastAsia"/>
                <w:b/>
                <w:color w:val="auto"/>
                <w:sz w:val="28"/>
                <w:szCs w:val="28"/>
                <w:u w:val="single"/>
              </w:rPr>
              <w:t>2</w:t>
            </w:r>
            <w:r w:rsidRPr="00B675CC">
              <w:rPr>
                <w:rFonts w:hint="eastAsia"/>
                <w:b/>
                <w:color w:val="auto"/>
                <w:sz w:val="28"/>
                <w:szCs w:val="28"/>
                <w:u w:val="single"/>
              </w:rPr>
              <w:t>月</w:t>
            </w:r>
            <w:r w:rsidRPr="00B675CC">
              <w:rPr>
                <w:rFonts w:hint="eastAsia"/>
                <w:b/>
                <w:color w:val="auto"/>
                <w:sz w:val="28"/>
                <w:szCs w:val="28"/>
                <w:u w:val="single"/>
              </w:rPr>
              <w:t>24</w:t>
            </w:r>
            <w:r w:rsidRPr="00B675CC">
              <w:rPr>
                <w:rFonts w:hint="eastAsia"/>
                <w:b/>
                <w:color w:val="auto"/>
                <w:sz w:val="28"/>
                <w:szCs w:val="28"/>
                <w:u w:val="single"/>
              </w:rPr>
              <w:t>日※</w:t>
            </w:r>
          </w:p>
          <w:p w:rsidR="00BD73D2" w:rsidRPr="00B675CC" w:rsidRDefault="00BD73D2" w:rsidP="00BD73D2">
            <w:pPr>
              <w:pStyle w:val="afffff7"/>
              <w:ind w:left="0" w:right="864"/>
              <w:jc w:val="left"/>
              <w:rPr>
                <w:rFonts w:ascii="ＭＳ 明朝" w:hAnsi="ＭＳ 明朝"/>
                <w:b/>
                <w:color w:val="auto"/>
                <w:sz w:val="28"/>
                <w:szCs w:val="28"/>
              </w:rPr>
            </w:pPr>
            <w:r w:rsidRPr="00B675CC">
              <w:rPr>
                <w:rFonts w:ascii="ＭＳ 明朝" w:hAnsi="ＭＳ 明朝" w:hint="eastAsia"/>
                <w:b/>
                <w:color w:val="auto"/>
                <w:sz w:val="28"/>
                <w:szCs w:val="28"/>
              </w:rPr>
              <w:t>■申し込み・問い合わせ</w:t>
            </w:r>
          </w:p>
          <w:p w:rsidR="00BD73D2" w:rsidRPr="00B675CC" w:rsidRDefault="00BD73D2" w:rsidP="00BD73D2">
            <w:pPr>
              <w:pStyle w:val="afffff7"/>
              <w:ind w:right="624"/>
              <w:jc w:val="left"/>
              <w:rPr>
                <w:rFonts w:ascii="ＭＳ 明朝" w:hAnsi="ＭＳ 明朝"/>
                <w:b/>
                <w:color w:val="auto"/>
                <w:sz w:val="28"/>
                <w:szCs w:val="28"/>
              </w:rPr>
            </w:pPr>
            <w:r w:rsidRPr="00B675CC">
              <w:rPr>
                <w:rFonts w:ascii="ＭＳ 明朝" w:hAnsi="ＭＳ 明朝" w:hint="eastAsia"/>
                <w:b/>
                <w:color w:val="auto"/>
                <w:sz w:val="28"/>
                <w:szCs w:val="28"/>
              </w:rPr>
              <w:t>E-mail:　t</w:t>
            </w:r>
            <w:r w:rsidR="00F41F22">
              <w:rPr>
                <w:rFonts w:ascii="ＭＳ 明朝" w:hAnsi="ＭＳ 明朝"/>
                <w:b/>
                <w:color w:val="auto"/>
                <w:sz w:val="28"/>
                <w:szCs w:val="28"/>
              </w:rPr>
              <w:t>okatunanbu</w:t>
            </w:r>
            <w:r w:rsidR="00F41F22">
              <w:rPr>
                <w:rFonts w:ascii="ＭＳ 明朝" w:hAnsi="ＭＳ 明朝" w:hint="eastAsia"/>
                <w:b/>
                <w:color w:val="auto"/>
                <w:sz w:val="28"/>
                <w:szCs w:val="28"/>
              </w:rPr>
              <w:t>.</w:t>
            </w:r>
            <w:r w:rsidRPr="00B675CC">
              <w:rPr>
                <w:rFonts w:ascii="ＭＳ 明朝" w:hAnsi="ＭＳ 明朝"/>
                <w:b/>
                <w:color w:val="auto"/>
                <w:sz w:val="28"/>
                <w:szCs w:val="28"/>
              </w:rPr>
              <w:t>ot</w:t>
            </w:r>
            <w:r w:rsidRPr="00B675CC">
              <w:rPr>
                <w:rFonts w:ascii="ＭＳ 明朝" w:hAnsi="ＭＳ 明朝" w:hint="eastAsia"/>
                <w:b/>
                <w:color w:val="auto"/>
                <w:sz w:val="28"/>
                <w:szCs w:val="28"/>
              </w:rPr>
              <w:t>アット</w:t>
            </w:r>
            <w:r w:rsidR="00F41F22">
              <w:rPr>
                <w:rFonts w:ascii="ＭＳ 明朝" w:hAnsi="ＭＳ 明朝" w:hint="eastAsia"/>
                <w:b/>
                <w:color w:val="auto"/>
                <w:sz w:val="28"/>
                <w:szCs w:val="28"/>
              </w:rPr>
              <w:t>gmail.com</w:t>
            </w:r>
          </w:p>
          <w:p w:rsidR="00BD73D2" w:rsidRPr="00B675CC" w:rsidRDefault="00BD73D2" w:rsidP="00BD73D2">
            <w:pPr>
              <w:pStyle w:val="afffff7"/>
              <w:ind w:left="0" w:right="1588" w:firstLineChars="100" w:firstLine="281"/>
              <w:jc w:val="left"/>
              <w:rPr>
                <w:rFonts w:ascii="ＭＳ 明朝" w:hAnsi="ＭＳ 明朝"/>
                <w:b/>
                <w:color w:val="auto"/>
                <w:sz w:val="28"/>
                <w:szCs w:val="28"/>
              </w:rPr>
            </w:pPr>
            <w:r w:rsidRPr="00B675CC">
              <w:rPr>
                <w:rFonts w:ascii="ＭＳ 明朝" w:hAnsi="ＭＳ 明朝" w:hint="eastAsia"/>
                <w:b/>
                <w:color w:val="auto"/>
                <w:sz w:val="28"/>
                <w:szCs w:val="28"/>
              </w:rPr>
              <w:t>※アットを＠に変換して下さい</w:t>
            </w:r>
          </w:p>
          <w:p w:rsidR="00BD73D2" w:rsidRPr="00B675CC" w:rsidRDefault="00BD73D2" w:rsidP="00BD73D2">
            <w:pPr>
              <w:pStyle w:val="afffff7"/>
              <w:ind w:left="0" w:right="1588" w:firstLineChars="100" w:firstLine="281"/>
              <w:jc w:val="left"/>
              <w:rPr>
                <w:rFonts w:ascii="ＭＳ 明朝" w:hAnsi="ＭＳ 明朝"/>
                <w:b/>
                <w:color w:val="auto"/>
                <w:sz w:val="28"/>
                <w:szCs w:val="28"/>
              </w:rPr>
            </w:pPr>
          </w:p>
          <w:p w:rsidR="00BD73D2" w:rsidRDefault="00BD73D2" w:rsidP="00BD73D2">
            <w:pPr>
              <w:ind w:right="442"/>
            </w:pPr>
            <w:r w:rsidRPr="00B675CC">
              <w:rPr>
                <w:rFonts w:hint="eastAsia"/>
                <w:b/>
                <w:color w:val="auto"/>
                <w:sz w:val="28"/>
                <w:szCs w:val="28"/>
              </w:rPr>
              <w:t>研修担当：　船橋市立リハビリテーション病院　村松　裕須圭</w:t>
            </w:r>
          </w:p>
        </w:tc>
        <w:tc>
          <w:tcPr>
            <w:tcW w:w="1199" w:type="dxa"/>
            <w:shd w:val="clear" w:color="auto" w:fill="6F7E84" w:themeFill="accent3"/>
            <w:vAlign w:val="center"/>
          </w:tcPr>
          <w:p w:rsidR="00BD73D2" w:rsidRDefault="00BD73D2" w:rsidP="00BD73D2"/>
        </w:tc>
      </w:tr>
    </w:tbl>
    <w:p w:rsidR="00B675CC" w:rsidRPr="00890605" w:rsidRDefault="00B675CC" w:rsidP="00890605"/>
    <w:sectPr w:rsidR="00B675CC" w:rsidRPr="00890605" w:rsidSect="00CA3DAD">
      <w:footerReference w:type="default" r:id="rId11"/>
      <w:pgSz w:w="11906" w:h="16838" w:code="9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31" w:rsidRDefault="00955231">
      <w:pPr>
        <w:spacing w:after="0" w:line="240" w:lineRule="auto"/>
      </w:pPr>
      <w:r>
        <w:separator/>
      </w:r>
    </w:p>
  </w:endnote>
  <w:endnote w:type="continuationSeparator" w:id="0">
    <w:p w:rsidR="00955231" w:rsidRDefault="0095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フッターのレイアウト テーブル"/>
    </w:tblPr>
    <w:tblGrid>
      <w:gridCol w:w="419"/>
      <w:gridCol w:w="8824"/>
      <w:gridCol w:w="235"/>
      <w:gridCol w:w="235"/>
      <w:gridCol w:w="117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val="ja-JP" w:bidi="ja-JP"/>
            </w:rPr>
            <w:fldChar w:fldCharType="begin"/>
          </w:r>
          <w:r>
            <w:rPr>
              <w:lang w:val="ja-JP" w:bidi="ja-JP"/>
            </w:rPr>
            <w:instrText xml:space="preserve"> PAGE   \* MERGEFORMAT </w:instrText>
          </w:r>
          <w:r>
            <w:rPr>
              <w:lang w:val="ja-JP" w:bidi="ja-JP"/>
            </w:rPr>
            <w:fldChar w:fldCharType="separate"/>
          </w:r>
          <w:r w:rsidR="00BD73D2">
            <w:rPr>
              <w:noProof/>
              <w:lang w:val="ja-JP" w:bidi="ja-JP"/>
            </w:rPr>
            <w:t>2</w:t>
          </w:r>
          <w:r>
            <w:rPr>
              <w:noProof/>
              <w:lang w:val="ja-JP" w:bidi="ja-JP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31" w:rsidRDefault="00955231">
      <w:pPr>
        <w:spacing w:after="0" w:line="240" w:lineRule="auto"/>
      </w:pPr>
      <w:r>
        <w:separator/>
      </w:r>
    </w:p>
  </w:footnote>
  <w:footnote w:type="continuationSeparator" w:id="0">
    <w:p w:rsidR="00955231" w:rsidRDefault="0095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3E"/>
    <w:rsid w:val="00000A9D"/>
    <w:rsid w:val="00156EF1"/>
    <w:rsid w:val="00211179"/>
    <w:rsid w:val="002229ED"/>
    <w:rsid w:val="002C2563"/>
    <w:rsid w:val="00330697"/>
    <w:rsid w:val="00343FBB"/>
    <w:rsid w:val="0037096C"/>
    <w:rsid w:val="003A6365"/>
    <w:rsid w:val="003D0FBD"/>
    <w:rsid w:val="00401E15"/>
    <w:rsid w:val="00480808"/>
    <w:rsid w:val="004B5284"/>
    <w:rsid w:val="00557F7A"/>
    <w:rsid w:val="00565E2F"/>
    <w:rsid w:val="005E5E2B"/>
    <w:rsid w:val="006515E8"/>
    <w:rsid w:val="006620F8"/>
    <w:rsid w:val="006C56E8"/>
    <w:rsid w:val="006F1118"/>
    <w:rsid w:val="00741FDE"/>
    <w:rsid w:val="007838DE"/>
    <w:rsid w:val="008347EF"/>
    <w:rsid w:val="00856442"/>
    <w:rsid w:val="00890605"/>
    <w:rsid w:val="008C2308"/>
    <w:rsid w:val="008C4159"/>
    <w:rsid w:val="00946252"/>
    <w:rsid w:val="00955231"/>
    <w:rsid w:val="0098300D"/>
    <w:rsid w:val="009E37DE"/>
    <w:rsid w:val="009F0B81"/>
    <w:rsid w:val="009F1BD0"/>
    <w:rsid w:val="00A23AF0"/>
    <w:rsid w:val="00A36F67"/>
    <w:rsid w:val="00AB1341"/>
    <w:rsid w:val="00AE267E"/>
    <w:rsid w:val="00B675CC"/>
    <w:rsid w:val="00B8163C"/>
    <w:rsid w:val="00B9569D"/>
    <w:rsid w:val="00BD73D2"/>
    <w:rsid w:val="00BF473C"/>
    <w:rsid w:val="00C31ED5"/>
    <w:rsid w:val="00C62B67"/>
    <w:rsid w:val="00CA3DAD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9453E"/>
    <w:rsid w:val="00E94E4C"/>
    <w:rsid w:val="00EB1088"/>
    <w:rsid w:val="00EE4599"/>
    <w:rsid w:val="00F07379"/>
    <w:rsid w:val="00F30102"/>
    <w:rsid w:val="00F353FD"/>
    <w:rsid w:val="00F41F22"/>
    <w:rsid w:val="00F4343E"/>
    <w:rsid w:val="00F47417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51C2A"/>
  <w15:chartTrackingRefBased/>
  <w15:docId w15:val="{ECE0421F-CDED-453B-9E21-EA4C3FCC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6442"/>
    <w:rPr>
      <w:rFonts w:ascii="ＭＳ 明朝" w:eastAsia="ＭＳ 明朝" w:hAnsi="ＭＳ 明朝"/>
    </w:rPr>
  </w:style>
  <w:style w:type="paragraph" w:styleId="1">
    <w:name w:val="heading 1"/>
    <w:basedOn w:val="a1"/>
    <w:next w:val="a1"/>
    <w:link w:val="10"/>
    <w:uiPriority w:val="7"/>
    <w:qFormat/>
    <w:rsid w:val="00856442"/>
    <w:pPr>
      <w:keepNext/>
      <w:keepLines/>
      <w:spacing w:before="240" w:after="0"/>
      <w:outlineLvl w:val="0"/>
    </w:pPr>
    <w:rPr>
      <w:rFonts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6C56E8"/>
    <w:pPr>
      <w:keepNext/>
      <w:keepLines/>
      <w:spacing w:before="40" w:after="0"/>
      <w:outlineLvl w:val="1"/>
    </w:pPr>
    <w:rPr>
      <w:rFonts w:asciiTheme="majorHAnsi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フッター (文字)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ヘッダー (文字)"/>
    <w:basedOn w:val="a2"/>
    <w:link w:val="a8"/>
    <w:uiPriority w:val="19"/>
    <w:rsid w:val="00EE4599"/>
  </w:style>
  <w:style w:type="paragraph" w:customStyle="1" w:styleId="aa">
    <w:name w:val="差出人の住所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日付 (文字)"/>
    <w:basedOn w:val="a2"/>
    <w:link w:val="ab"/>
    <w:uiPriority w:val="2"/>
    <w:rsid w:val="00D25C8E"/>
  </w:style>
  <w:style w:type="paragraph" w:customStyle="1" w:styleId="ad">
    <w:name w:val="受取人の住所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結語 (文字)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署名 (文字)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2C2563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2563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2C2563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2C2563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2C2563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2C2563"/>
  </w:style>
  <w:style w:type="character" w:styleId="aff7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2"/>
    <w:link w:val="aff9"/>
    <w:uiPriority w:val="99"/>
    <w:semiHidden/>
    <w:rsid w:val="002C2563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2C2563"/>
    <w:rPr>
      <w:szCs w:val="20"/>
    </w:rPr>
  </w:style>
  <w:style w:type="table" w:styleId="15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7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1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1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見出し 1 (文字)"/>
    <w:basedOn w:val="a2"/>
    <w:link w:val="1"/>
    <w:uiPriority w:val="7"/>
    <w:rsid w:val="00856442"/>
    <w:rPr>
      <w:rFonts w:ascii="ＭＳ 明朝" w:eastAsia="ＭＳ 明朝" w:hAnsi="ＭＳ 明朝" w:cstheme="majorBidi"/>
      <w:color w:val="0B5748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rsid w:val="006C56E8"/>
    <w:rPr>
      <w:rFonts w:asciiTheme="majorHAnsi" w:eastAsia="ＭＳ 明朝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1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CD5E29"/>
    <w:rPr>
      <w:i/>
      <w:iCs/>
      <w:color w:val="11826C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2C2563"/>
  </w:style>
  <w:style w:type="paragraph" w:styleId="afff4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e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f8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f2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7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3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2C2563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2C2563"/>
    <w:pPr>
      <w:spacing w:after="0"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2C2563"/>
  </w:style>
  <w:style w:type="character" w:styleId="afffe">
    <w:name w:val="page number"/>
    <w:basedOn w:val="a2"/>
    <w:uiPriority w:val="99"/>
    <w:semiHidden/>
    <w:unhideWhenUsed/>
    <w:rsid w:val="002C2563"/>
  </w:style>
  <w:style w:type="table" w:styleId="1f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2"/>
    <w:link w:val="affff"/>
    <w:uiPriority w:val="99"/>
    <w:semiHidden/>
    <w:rsid w:val="002C2563"/>
    <w:rPr>
      <w:rFonts w:ascii="Consolas" w:hAnsi="Consolas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2"/>
    <w:link w:val="affff1"/>
    <w:uiPriority w:val="29"/>
    <w:semiHidden/>
    <w:rsid w:val="002C2563"/>
    <w:rPr>
      <w:i/>
      <w:iCs/>
      <w:color w:val="404040" w:themeColor="text1" w:themeTint="BF"/>
    </w:rPr>
  </w:style>
  <w:style w:type="character" w:styleId="affff3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4">
    <w:name w:val="Subtitle"/>
    <w:basedOn w:val="a1"/>
    <w:next w:val="a1"/>
    <w:link w:val="affff5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5">
    <w:name w:val="副題 (文字)"/>
    <w:basedOn w:val="a2"/>
    <w:link w:val="affff4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6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7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d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e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itle"/>
    <w:basedOn w:val="a1"/>
    <w:next w:val="a1"/>
    <w:link w:val="afffff1"/>
    <w:unhideWhenUsed/>
    <w:qFormat/>
    <w:rsid w:val="00856442"/>
    <w:pPr>
      <w:spacing w:after="0" w:line="216" w:lineRule="auto"/>
    </w:pPr>
    <w:rPr>
      <w:rFonts w:cstheme="majorBidi"/>
      <w:color w:val="0B5748" w:themeColor="accent1" w:themeShade="80"/>
      <w:sz w:val="28"/>
      <w:szCs w:val="56"/>
    </w:rPr>
  </w:style>
  <w:style w:type="character" w:customStyle="1" w:styleId="afffff1">
    <w:name w:val="表題 (文字)"/>
    <w:basedOn w:val="a2"/>
    <w:link w:val="afffff0"/>
    <w:rsid w:val="00856442"/>
    <w:rPr>
      <w:rFonts w:ascii="ＭＳ 明朝" w:eastAsia="ＭＳ 明朝" w:hAnsi="ＭＳ 明朝" w:cstheme="majorBidi"/>
      <w:color w:val="0B5748" w:themeColor="accent1" w:themeShade="80"/>
      <w:sz w:val="28"/>
      <w:szCs w:val="56"/>
    </w:rPr>
  </w:style>
  <w:style w:type="paragraph" w:styleId="afffff2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4">
    <w:name w:val="Salutation"/>
    <w:basedOn w:val="a1"/>
    <w:next w:val="a1"/>
    <w:link w:val="afffff5"/>
    <w:uiPriority w:val="4"/>
    <w:qFormat/>
    <w:rsid w:val="00156EF1"/>
  </w:style>
  <w:style w:type="character" w:customStyle="1" w:styleId="afffff5">
    <w:name w:val="挨拶文 (文字)"/>
    <w:basedOn w:val="a2"/>
    <w:link w:val="afffff4"/>
    <w:uiPriority w:val="4"/>
    <w:rsid w:val="00156EF1"/>
  </w:style>
  <w:style w:type="paragraph" w:customStyle="1" w:styleId="afffff6">
    <w:name w:val="会社名"/>
    <w:basedOn w:val="a1"/>
    <w:next w:val="afffff7"/>
    <w:link w:val="afffff8"/>
    <w:uiPriority w:val="13"/>
    <w:qFormat/>
    <w:rsid w:val="00890605"/>
    <w:pPr>
      <w:spacing w:after="0" w:line="276" w:lineRule="auto"/>
      <w:ind w:left="144" w:right="144"/>
      <w:jc w:val="right"/>
    </w:pPr>
    <w:rPr>
      <w:rFonts w:asciiTheme="minorHAnsi" w:hAnsiTheme="minorHAnsi"/>
      <w:b/>
      <w:bCs/>
      <w:color w:val="FFFFFF" w:themeColor="background1"/>
      <w:sz w:val="40"/>
      <w:szCs w:val="40"/>
    </w:rPr>
  </w:style>
  <w:style w:type="paragraph" w:customStyle="1" w:styleId="afffff7">
    <w:name w:val="連絡先情報"/>
    <w:basedOn w:val="a1"/>
    <w:link w:val="afffff9"/>
    <w:uiPriority w:val="14"/>
    <w:qFormat/>
    <w:rsid w:val="00890605"/>
    <w:pPr>
      <w:spacing w:after="0" w:line="240" w:lineRule="auto"/>
      <w:ind w:left="144" w:right="144"/>
      <w:jc w:val="right"/>
    </w:pPr>
    <w:rPr>
      <w:rFonts w:asciiTheme="minorHAnsi" w:hAnsiTheme="minorHAnsi"/>
      <w:color w:val="FFFFFF" w:themeColor="background1"/>
    </w:rPr>
  </w:style>
  <w:style w:type="character" w:customStyle="1" w:styleId="afffff8">
    <w:name w:val="会社名の文字"/>
    <w:basedOn w:val="a2"/>
    <w:link w:val="afffff6"/>
    <w:uiPriority w:val="13"/>
    <w:rsid w:val="00890605"/>
    <w:rPr>
      <w:rFonts w:eastAsia="ＭＳ 明朝"/>
      <w:b/>
      <w:bCs/>
      <w:color w:val="FFFFFF" w:themeColor="background1"/>
      <w:sz w:val="40"/>
      <w:szCs w:val="40"/>
    </w:rPr>
  </w:style>
  <w:style w:type="character" w:customStyle="1" w:styleId="afffff9">
    <w:name w:val="連絡先情報の文字"/>
    <w:basedOn w:val="a2"/>
    <w:link w:val="afffff7"/>
    <w:uiPriority w:val="14"/>
    <w:rsid w:val="00890605"/>
    <w:rPr>
      <w:rFonts w:eastAsia="ＭＳ 明朝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029;&#38920;&#22317;\AppData\Roaming\Microsoft\Templates\&#12499;&#12472;&#12493;&#12473;%20&#12524;&#12479;&#12540;%20(&#36009;&#22770;&#29992;&#12473;&#12488;&#12521;&#12452;&#12503;&#12398;&#12487;&#12470;&#12452;&#12531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BA57269-9E3F-4C31-AE26-55C564A3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 レター (販売用ストライプのデザイン)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村松裕須圭</dc:creator>
  <cp:keywords/>
  <cp:lastModifiedBy>houmon</cp:lastModifiedBy>
  <cp:revision>2</cp:revision>
  <dcterms:created xsi:type="dcterms:W3CDTF">2018-11-26T09:48:00Z</dcterms:created>
  <dcterms:modified xsi:type="dcterms:W3CDTF">2018-11-26T09:48:00Z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